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F9D" w14:textId="77777777" w:rsidR="002C7451" w:rsidRDefault="002C7451" w:rsidP="00373E17">
      <w:pPr>
        <w:keepNext/>
        <w:keepLines/>
        <w:spacing w:before="100" w:beforeAutospacing="1" w:after="100" w:afterAutospacing="1" w:line="276" w:lineRule="auto"/>
        <w:outlineLvl w:val="0"/>
        <w:rPr>
          <w:rFonts w:ascii="Montserrat SemiBold" w:hAnsi="Montserrat SemiBold"/>
          <w:b/>
          <w:bCs/>
          <w:iCs/>
          <w:color w:val="212192"/>
          <w:kern w:val="24"/>
          <w:sz w:val="28"/>
          <w:szCs w:val="28"/>
          <w:lang w:eastAsia="en-GB"/>
        </w:rPr>
      </w:pPr>
    </w:p>
    <w:p w14:paraId="373DEAB0" w14:textId="70EC3CC3" w:rsidR="00E01CC5" w:rsidRPr="00E01CC5" w:rsidRDefault="00373E17" w:rsidP="00373E17">
      <w:pPr>
        <w:keepNext/>
        <w:keepLines/>
        <w:spacing w:before="100" w:beforeAutospacing="1" w:after="100" w:afterAutospacing="1" w:line="276" w:lineRule="auto"/>
        <w:outlineLvl w:val="0"/>
        <w:rPr>
          <w:rFonts w:ascii="Montserrat SemiBold" w:hAnsi="Montserrat SemiBold"/>
          <w:b/>
          <w:bCs/>
          <w:iCs/>
          <w:color w:val="212192"/>
          <w:kern w:val="24"/>
          <w:sz w:val="28"/>
          <w:szCs w:val="28"/>
        </w:rPr>
      </w:pPr>
      <w:r>
        <w:rPr>
          <w:rFonts w:ascii="Montserrat SemiBold" w:hAnsi="Montserrat SemiBold"/>
          <w:b/>
          <w:bCs/>
          <w:iCs/>
          <w:color w:val="212192"/>
          <w:sz w:val="28"/>
          <w:szCs w:val="28"/>
        </w:rPr>
        <w:t>Foirm fiosrachaidh mun neach-freagairt</w:t>
      </w:r>
    </w:p>
    <w:p w14:paraId="56597FF6" w14:textId="77777777" w:rsidR="002C7451" w:rsidRDefault="002C7451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b/>
          <w:color w:val="000000"/>
          <w:sz w:val="28"/>
          <w:szCs w:val="28"/>
          <w:lang w:eastAsia="en-GB"/>
        </w:rPr>
      </w:pPr>
    </w:p>
    <w:p w14:paraId="75701C46" w14:textId="428EEF43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Thoir an aire gum feumar</w:t>
      </w:r>
      <w:r>
        <w:rPr>
          <w:color w:val="000000"/>
          <w:sz w:val="28"/>
          <w:szCs w:val="28"/>
        </w:rPr>
        <w:t xml:space="preserve"> am foirm seo a lìonadh agus a chur air ais leis an fhreagairt agad.</w:t>
      </w:r>
    </w:p>
    <w:p w14:paraId="68F99EFD" w14:textId="212228E9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Gus faighinn a-mach mar a bhios sinn a’ làimhseachadh an dàta phearsanta agad, faic am </w:t>
      </w:r>
      <w:hyperlink r:id="rId7" w:history="1">
        <w:r>
          <w:rPr>
            <w:color w:val="0000FF"/>
            <w:sz w:val="28"/>
            <w:szCs w:val="28"/>
            <w:u w:val="single"/>
          </w:rPr>
          <w:t>poileasaidh prìobhaideachd</w:t>
        </w:r>
      </w:hyperlink>
      <w:r>
        <w:t xml:space="preserve"> againn.</w:t>
      </w:r>
    </w:p>
    <w:p w14:paraId="097773B3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/>
          <w:sz w:val="28"/>
          <w:szCs w:val="28"/>
          <w:lang w:eastAsia="en-GB"/>
        </w:rPr>
      </w:pPr>
    </w:p>
    <w:p w14:paraId="4B554FF6" w14:textId="5AB2691D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noProof/>
          <w:sz w:val="28"/>
          <w:szCs w:val="28"/>
        </w:rPr>
      </w:pPr>
      <w:r>
        <w:rPr>
          <w:sz w:val="28"/>
          <w:szCs w:val="28"/>
        </w:rPr>
        <w:t xml:space="preserve">A bheil thu a’ freagairt mar neach fa leth no às leth buidheann?  </w:t>
      </w:r>
    </w:p>
    <w:bookmarkStart w:id="0" w:name="_Hlk152746594"/>
    <w:p w14:paraId="22E97A78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  <w:t>Neach fa leth</w:t>
      </w:r>
    </w:p>
    <w:p w14:paraId="720C08DC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>Buidheann</w:t>
      </w:r>
    </w:p>
    <w:p w14:paraId="44A261EB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  <w:lang w:eastAsia="en-GB"/>
        </w:rPr>
      </w:pPr>
    </w:p>
    <w:p w14:paraId="52BCD3C3" w14:textId="469E5EA9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9FCC" wp14:editId="6E892175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1F8F2" w14:textId="77777777" w:rsidR="00E01CC5" w:rsidRDefault="00E01CC5" w:rsidP="00E01C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29F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4.35pt;width:46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" filled="f">
                <v:textbox inset=",7.2pt,,7.2pt">
                  <w:txbxContent>
                    <w:p w14:paraId="09D1F8F2" w14:textId="77777777" w:rsidR="00E01CC5" w:rsidRDefault="00E01CC5" w:rsidP="00E01CC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>Ainm slàn no ainm na buidhne</w:t>
      </w:r>
    </w:p>
    <w:p w14:paraId="3114B2C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before="120" w:after="200" w:line="276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5893B" wp14:editId="23FE5C80">
                <wp:simplePos x="0" y="0"/>
                <wp:positionH relativeFrom="column">
                  <wp:posOffset>2493010</wp:posOffset>
                </wp:positionH>
                <wp:positionV relativeFrom="paragraph">
                  <wp:posOffset>421005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6DD92" w14:textId="77777777" w:rsidR="00E01CC5" w:rsidRDefault="00E01CC5" w:rsidP="00E01C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893B" id="Text Box 4" o:spid="_x0000_s1027" type="#_x0000_t202" style="position:absolute;margin-left:196.3pt;margin-top:33.15pt;width:269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" filled="f">
                <v:textbox inset=",7.2pt,,7.2pt">
                  <w:txbxContent>
                    <w:p w14:paraId="0596DD92" w14:textId="77777777" w:rsidR="00E01CC5" w:rsidRDefault="00E01CC5" w:rsidP="00E01CC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Àireamh fòn </w:t>
      </w:r>
    </w:p>
    <w:p w14:paraId="021BA5C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5996" wp14:editId="638CCD72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5801D" w14:textId="77777777" w:rsidR="00E01CC5" w:rsidRDefault="00E01CC5" w:rsidP="00E01C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5996" id="Text Box 3" o:spid="_x0000_s1028" type="#_x0000_t202" style="position:absolute;margin-left:0;margin-top:23.95pt;width:4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" filled="f">
                <v:textbox inset=",7.2pt,,7.2pt">
                  <w:txbxContent>
                    <w:p w14:paraId="3DB5801D" w14:textId="77777777" w:rsidR="00E01CC5" w:rsidRDefault="00E01CC5" w:rsidP="00E01CC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Seòladh </w:t>
      </w:r>
    </w:p>
    <w:p w14:paraId="79B3BE8C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2754B" wp14:editId="784A80C8">
                <wp:simplePos x="0" y="0"/>
                <wp:positionH relativeFrom="column">
                  <wp:posOffset>2514600</wp:posOffset>
                </wp:positionH>
                <wp:positionV relativeFrom="paragraph">
                  <wp:posOffset>838835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B40F2" w14:textId="77777777" w:rsidR="00E01CC5" w:rsidRDefault="00E01CC5" w:rsidP="00E01C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754B" id="Text Box 7" o:spid="_x0000_s1029" type="#_x0000_t202" style="position:absolute;margin-left:198pt;margin-top:66.0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" filled="f">
                <v:textbox inset=",7.2pt,,7.2pt">
                  <w:txbxContent>
                    <w:p w14:paraId="6DCB40F2" w14:textId="77777777" w:rsidR="00E01CC5" w:rsidRDefault="00E01CC5" w:rsidP="00E01CC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Còd-puist </w:t>
      </w:r>
    </w:p>
    <w:p w14:paraId="7FA1F958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ascii="Calibri" w:eastAsia="Calibri" w:hAnsi="Calibri"/>
          <w:sz w:val="28"/>
          <w:szCs w:val="28"/>
          <w:lang w:eastAsia="en-GB"/>
        </w:rPr>
      </w:pPr>
    </w:p>
    <w:p w14:paraId="03E798E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8"/>
          <w:szCs w:val="28"/>
          <w:lang w:eastAsia="en-GB"/>
        </w:rPr>
      </w:pPr>
    </w:p>
    <w:p w14:paraId="66E0EFF0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5DE2" wp14:editId="498D903A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0619D" w14:textId="77777777" w:rsidR="00E01CC5" w:rsidRDefault="00E01CC5" w:rsidP="00E01CC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5DE2" id="Text Box 6" o:spid="_x0000_s1030" type="#_x0000_t202" style="position:absolute;margin-left:198pt;margin-top:-7.5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" filled="f">
                <v:textbox inset=",7.2pt,,7.2pt">
                  <w:txbxContent>
                    <w:p w14:paraId="4C60619D" w14:textId="77777777" w:rsidR="00E01CC5" w:rsidRDefault="00E01CC5" w:rsidP="00E01CC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>Post-d</w:t>
      </w:r>
    </w:p>
    <w:p w14:paraId="5E61C239" w14:textId="77777777" w:rsidR="00E01CC5" w:rsidRPr="00E01CC5" w:rsidRDefault="00E01CC5" w:rsidP="00E01CC5">
      <w:pPr>
        <w:spacing w:before="100" w:beforeAutospacing="1" w:after="100" w:afterAutospacing="1" w:line="276" w:lineRule="auto"/>
      </w:pPr>
    </w:p>
    <w:p w14:paraId="4468458E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597D1F7E" w14:textId="77777777" w:rsidR="00A75027" w:rsidRDefault="00A75027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sz w:val="28"/>
          <w:szCs w:val="28"/>
        </w:rPr>
      </w:pPr>
    </w:p>
    <w:p w14:paraId="6764DE18" w14:textId="5BCCC3B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 bheil thu a’ freagairt mar:</w:t>
      </w:r>
    </w:p>
    <w:p w14:paraId="23A9334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2D222974" w14:textId="0FACA8E4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Neach-còmhnaidh sgìre lìonra Ai</w:t>
      </w:r>
      <w:r w:rsidR="00427AD5">
        <w:rPr>
          <w:sz w:val="28"/>
          <w:szCs w:val="28"/>
        </w:rPr>
        <w:t>sea</w:t>
      </w:r>
      <w:r>
        <w:rPr>
          <w:sz w:val="28"/>
          <w:szCs w:val="28"/>
        </w:rPr>
        <w:t>gan Chluaidh is Innse Gall (Eileanan a' gabhail a-steach rubhaichean?</w:t>
      </w:r>
    </w:p>
    <w:p w14:paraId="129D131F" w14:textId="26F9C26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Neach-còmhnaidh sgìre lìonra Ais</w:t>
      </w:r>
      <w:r w:rsidR="00427AD5">
        <w:rPr>
          <w:sz w:val="28"/>
          <w:szCs w:val="28"/>
        </w:rPr>
        <w:t>ea</w:t>
      </w:r>
      <w:r>
        <w:rPr>
          <w:sz w:val="28"/>
          <w:szCs w:val="28"/>
        </w:rPr>
        <w:t>gan Chluaidh is Innse Gall (Tìr mòr na h-Alba?)</w:t>
      </w:r>
    </w:p>
    <w:p w14:paraId="2EF346C8" w14:textId="56A3C0B5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Cuideigin a tha a’ tadhal air sgìre lìonra </w:t>
      </w:r>
      <w:r w:rsidR="00427AD5">
        <w:rPr>
          <w:sz w:val="28"/>
          <w:szCs w:val="28"/>
        </w:rPr>
        <w:t xml:space="preserve">Aiseagan </w:t>
      </w:r>
      <w:r>
        <w:rPr>
          <w:sz w:val="28"/>
          <w:szCs w:val="28"/>
        </w:rPr>
        <w:t>Chluaidh is Innse Gall?</w:t>
      </w:r>
    </w:p>
    <w:p w14:paraId="45EF3B2D" w14:textId="7689AA3B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>Gnìomhachas ann an sgìre lìonra A</w:t>
      </w:r>
      <w:r w:rsidR="00427AD5">
        <w:rPr>
          <w:sz w:val="28"/>
          <w:szCs w:val="28"/>
        </w:rPr>
        <w:t>iseagan</w:t>
      </w:r>
      <w:r>
        <w:rPr>
          <w:sz w:val="28"/>
          <w:szCs w:val="28"/>
        </w:rPr>
        <w:t xml:space="preserve"> Chluaidh is Innse Gall (Eilean agus tìr-mòr na h-Alba)</w:t>
      </w:r>
    </w:p>
    <w:p w14:paraId="05BE02F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6585955A" w14:textId="1A54A04F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Ma tha thu nad neach-còmhnaidh ann an sgìre lìonra Aiseagan Chluaidh is Innse Gall (Eileanan, Rubhaichean, Tìr-mòr na h-Alba) innis dhuinn dè a’ choimhearsnachd ann an sgìre lìonra </w:t>
      </w:r>
      <w:r w:rsidR="00427AD5">
        <w:rPr>
          <w:sz w:val="28"/>
          <w:szCs w:val="28"/>
        </w:rPr>
        <w:t xml:space="preserve">Aiseagan </w:t>
      </w:r>
      <w:r>
        <w:rPr>
          <w:sz w:val="28"/>
          <w:szCs w:val="28"/>
        </w:rPr>
        <w:t>Chluaidh is Innse Gall anns a bheil thu a’ fuireach, agus dè an sgìre ùghdarras ionadail anns a bheil thu a’ fuireach. Mas e neach-tadhail no neach-turais a th’ annad, innis dhuinn far a bheil thu a' fuireach:</w:t>
      </w:r>
    </w:p>
    <w:p w14:paraId="50BF77A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5C5F542E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2D4D7" wp14:editId="570C18CA">
                <wp:simplePos x="0" y="0"/>
                <wp:positionH relativeFrom="column">
                  <wp:posOffset>25400</wp:posOffset>
                </wp:positionH>
                <wp:positionV relativeFrom="paragraph">
                  <wp:posOffset>36830</wp:posOffset>
                </wp:positionV>
                <wp:extent cx="6102350" cy="539750"/>
                <wp:effectExtent l="6350" t="10160" r="6350" b="12065"/>
                <wp:wrapNone/>
                <wp:docPr id="609764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7CA8" w14:textId="77777777" w:rsidR="00E01CC5" w:rsidRDefault="00E01CC5" w:rsidP="00E0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D4D7" id="Text Box 8" o:spid="_x0000_s1031" type="#_x0000_t202" style="position:absolute;left:0;text-align:left;margin-left:2pt;margin-top:2.9pt;width:480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MBGAIAADI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">
                <v:textbox>
                  <w:txbxContent>
                    <w:p w14:paraId="5D447CA8" w14:textId="77777777" w:rsidR="00E01CC5" w:rsidRDefault="00E01CC5" w:rsidP="00E01CC5"/>
                  </w:txbxContent>
                </v:textbox>
              </v:shape>
            </w:pict>
          </mc:Fallback>
        </mc:AlternateContent>
      </w:r>
    </w:p>
    <w:p w14:paraId="502D603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bCs/>
          <w:sz w:val="28"/>
          <w:szCs w:val="28"/>
          <w:u w:val="single"/>
        </w:rPr>
      </w:pPr>
    </w:p>
    <w:p w14:paraId="77D139AE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bCs/>
          <w:sz w:val="28"/>
          <w:szCs w:val="28"/>
          <w:u w:val="single"/>
        </w:rPr>
      </w:pPr>
    </w:p>
    <w:p w14:paraId="309EB34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5350C0B9" w14:textId="233D32EF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Dè an adhbhar as motha a th' agad airson a bhith a' cleachdadh seirbheisean lìonra </w:t>
      </w:r>
      <w:r w:rsidR="00427AD5">
        <w:rPr>
          <w:sz w:val="28"/>
          <w:szCs w:val="28"/>
        </w:rPr>
        <w:t xml:space="preserve">Aiseagan </w:t>
      </w:r>
      <w:r>
        <w:rPr>
          <w:sz w:val="28"/>
          <w:szCs w:val="28"/>
        </w:rPr>
        <w:t>Chluaidh is Innse Gall?</w:t>
      </w:r>
      <w:r>
        <w:rPr>
          <w:sz w:val="28"/>
          <w:szCs w:val="28"/>
        </w:rPr>
        <w:tab/>
      </w:r>
    </w:p>
    <w:p w14:paraId="5BFE64CD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496E0661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Airson gnìomhachas</w:t>
      </w:r>
    </w:p>
    <w:p w14:paraId="1CF7A56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Airson adhbharan obrach/foghlaim</w:t>
      </w:r>
    </w:p>
    <w:p w14:paraId="63907AE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Airson adhbharan pearsanta/cur-seachadan</w:t>
      </w:r>
    </w:p>
    <w:p w14:paraId="38C751F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A h-uile rud gu h-àrd</w:t>
      </w:r>
    </w:p>
    <w:p w14:paraId="519F97F1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>Eile</w:t>
      </w:r>
    </w:p>
    <w:p w14:paraId="7294C905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50F0C82A" w14:textId="77FC6345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Dè cho tric 's a bhios tu a' cleachdadh seirbheisean </w:t>
      </w:r>
      <w:r w:rsidR="00427AD5">
        <w:rPr>
          <w:sz w:val="28"/>
          <w:szCs w:val="28"/>
        </w:rPr>
        <w:t xml:space="preserve">Aiseagan </w:t>
      </w:r>
      <w:r>
        <w:rPr>
          <w:sz w:val="28"/>
          <w:szCs w:val="28"/>
        </w:rPr>
        <w:t>Chluaidh is Innse Gall?</w:t>
      </w:r>
      <w:r>
        <w:rPr>
          <w:sz w:val="28"/>
          <w:szCs w:val="28"/>
        </w:rPr>
        <w:tab/>
      </w:r>
    </w:p>
    <w:p w14:paraId="403BDD22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539F2E14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5-7 tursan san t-seachdain</w:t>
      </w:r>
    </w:p>
    <w:p w14:paraId="1CB78F1B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2-4 tursan san t-seachdain</w:t>
      </w:r>
    </w:p>
    <w:p w14:paraId="48F9D07B" w14:textId="1A9F63E6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Turas gach seachdain</w:t>
      </w:r>
    </w:p>
    <w:p w14:paraId="32BFD81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Turas gach dàrna seachdain</w:t>
      </w:r>
    </w:p>
    <w:p w14:paraId="04D11F22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Turas sa mhìos</w:t>
      </w:r>
    </w:p>
    <w:p w14:paraId="65A400BD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Bho àm gu àm</w:t>
      </w:r>
    </w:p>
    <w:p w14:paraId="5FBD4500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Ràitheil (an Samhradh)</w:t>
      </w:r>
    </w:p>
    <w:p w14:paraId="7B0CF1E1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Eile</w:t>
      </w:r>
    </w:p>
    <w:p w14:paraId="3AA83F9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ind w:left="113"/>
        <w:jc w:val="both"/>
        <w:rPr>
          <w:rFonts w:cs="Arial"/>
          <w:sz w:val="28"/>
          <w:szCs w:val="28"/>
        </w:rPr>
      </w:pPr>
    </w:p>
    <w:p w14:paraId="30FC4B02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639D8C67" w14:textId="587D3339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 bheil thu:</w:t>
      </w:r>
      <w:r>
        <w:rPr>
          <w:sz w:val="28"/>
          <w:szCs w:val="28"/>
        </w:rPr>
        <w:tab/>
      </w:r>
    </w:p>
    <w:p w14:paraId="2E203CDC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25CB9DEA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Nas òige na 16</w:t>
      </w:r>
    </w:p>
    <w:p w14:paraId="0F75D342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16 gu 18</w:t>
      </w:r>
    </w:p>
    <w:p w14:paraId="363635C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19 gu 21</w:t>
      </w:r>
    </w:p>
    <w:p w14:paraId="58B948D0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22 gu 34</w:t>
      </w:r>
    </w:p>
    <w:p w14:paraId="572B3EA2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35 gu 44</w:t>
      </w:r>
    </w:p>
    <w:p w14:paraId="310EBC5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45 gu 54</w:t>
      </w:r>
    </w:p>
    <w:p w14:paraId="1D5C609A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55 gu 64</w:t>
      </w:r>
    </w:p>
    <w:p w14:paraId="7BF2A53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65 no nas sine</w:t>
      </w:r>
    </w:p>
    <w:p w14:paraId="26BA4FA9" w14:textId="05A179ED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 w:rsidR="00611A60">
        <w:rPr>
          <w:rFonts w:eastAsia="Calibri" w:cs="Arial"/>
          <w:sz w:val="28"/>
          <w:szCs w:val="28"/>
        </w:rPr>
        <w:t xml:space="preserve"> </w:t>
      </w:r>
      <w:r>
        <w:rPr>
          <w:sz w:val="28"/>
          <w:szCs w:val="28"/>
        </w:rPr>
        <w:t>Eile</w:t>
      </w:r>
    </w:p>
    <w:p w14:paraId="548EBDEA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</w:p>
    <w:p w14:paraId="0318AAB4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An canadh tu gu bheil ciorram ort?</w:t>
      </w:r>
    </w:p>
    <w:p w14:paraId="6459760F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</w:p>
    <w:p w14:paraId="5712FFE8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Chanadh</w:t>
      </w:r>
    </w:p>
    <w:p w14:paraId="0EF04BB0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3118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 xml:space="preserve"> Cha chanadh</w:t>
      </w:r>
    </w:p>
    <w:p w14:paraId="339461B3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rPr>
          <w:rFonts w:eastAsia="Calibri"/>
          <w:sz w:val="28"/>
          <w:szCs w:val="28"/>
          <w:lang w:eastAsia="en-GB"/>
        </w:rPr>
      </w:pPr>
    </w:p>
    <w:p w14:paraId="5E74E3CC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rPr>
          <w:rFonts w:eastAsia="Calibri" w:cs="Arial"/>
          <w:color w:val="000000"/>
          <w:sz w:val="28"/>
          <w:szCs w:val="28"/>
        </w:rPr>
      </w:pPr>
      <w:r>
        <w:rPr>
          <w:sz w:val="28"/>
          <w:szCs w:val="28"/>
        </w:rPr>
        <w:t>Bu mhath le Riaghaltas na h-Alba cead fhaighinn gus do fhreagairt co-chomhairleachaidh fhoillseachadh. Dè b’ fheàrr leat a thaobh a bhith a’ foillseachadh na freagairt agad:</w:t>
      </w:r>
    </w:p>
    <w:p w14:paraId="4553E5CC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8"/>
          <w:szCs w:val="28"/>
          <w:lang w:eastAsia="en-GB"/>
        </w:rPr>
      </w:pPr>
    </w:p>
    <w:p w14:paraId="3EA39109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>Foillsich an fhreagairt le ainm</w:t>
      </w:r>
    </w:p>
    <w:p w14:paraId="23FFDC84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 xml:space="preserve">Foillsich an fhreagairt a-mhàin (gun ainm) </w:t>
      </w:r>
    </w:p>
    <w:p w14:paraId="29BB6A0E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>Na foillsich an fhreagairt</w:t>
      </w:r>
    </w:p>
    <w:p w14:paraId="5A07726A" w14:textId="1936B78B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Bidh sinn a’ sgaoileadh na freagairt agad gu sgiobaidhean poileasaidh eile taobh a-staigh Riaghaltas na h-Alba, sgiobaidhean a dh’fhaodadh a bhith a’ dèiligeadh ris na cùisean a thog thu fhèin. Dh’fhaoidte gum biodh iad airson fios a chur thugad san àm ri teachd ach feumaidh sinn cead fhaighinn bhuat gus seo a dhèanamh. Am biodh e ceart gu leòr nan cuireadh Riaghaltas na h-Alba fios thugad a-rithist a thaobh a’ cho-comhairleachaidh seo?</w:t>
      </w:r>
    </w:p>
    <w:p w14:paraId="6ABD27D8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color w:val="000000"/>
          <w:sz w:val="28"/>
          <w:szCs w:val="28"/>
          <w:lang w:eastAsia="en-GB"/>
        </w:rPr>
      </w:pPr>
    </w:p>
    <w:p w14:paraId="700EC58D" w14:textId="77777777" w:rsidR="00A75027" w:rsidRDefault="00A75027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</w:rPr>
      </w:pPr>
    </w:p>
    <w:p w14:paraId="75AE736A" w14:textId="64140B9F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>Bhiodh</w:t>
      </w:r>
    </w:p>
    <w:p w14:paraId="408EA391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 w:val="28"/>
          <w:szCs w:val="28"/>
        </w:rPr>
      </w:pPr>
      <w:r w:rsidRPr="00E01CC5">
        <w:rPr>
          <w:rFonts w:eastAsia="Calibri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E01CC5">
        <w:rPr>
          <w:rFonts w:eastAsia="Calibri" w:cs="Arial"/>
          <w:sz w:val="28"/>
          <w:szCs w:val="28"/>
        </w:rPr>
        <w:instrText xml:space="preserve"> FORMCHECKBOX </w:instrText>
      </w:r>
      <w:r w:rsidR="00000000">
        <w:rPr>
          <w:rFonts w:eastAsia="Calibri" w:cs="Arial"/>
          <w:sz w:val="28"/>
          <w:szCs w:val="28"/>
        </w:rPr>
      </w:r>
      <w:r w:rsidR="00000000">
        <w:rPr>
          <w:rFonts w:eastAsia="Calibri" w:cs="Arial"/>
          <w:sz w:val="28"/>
          <w:szCs w:val="28"/>
        </w:rPr>
        <w:fldChar w:fldCharType="separate"/>
      </w:r>
      <w:r w:rsidRPr="00E01CC5">
        <w:rPr>
          <w:rFonts w:eastAsia="Calibri" w:cs="Arial"/>
          <w:sz w:val="28"/>
          <w:szCs w:val="28"/>
        </w:rPr>
        <w:fldChar w:fldCharType="end"/>
      </w:r>
      <w:r>
        <w:rPr>
          <w:sz w:val="28"/>
          <w:szCs w:val="28"/>
        </w:rPr>
        <w:tab/>
        <w:t>Cha bhiodh</w:t>
      </w:r>
    </w:p>
    <w:p w14:paraId="3B25C778" w14:textId="7777777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 w:val="28"/>
          <w:szCs w:val="28"/>
          <w:lang w:eastAsia="en-GB"/>
        </w:rPr>
      </w:pPr>
    </w:p>
    <w:p w14:paraId="3FAE2255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jc w:val="both"/>
        <w:rPr>
          <w:rFonts w:eastAsia="Calibri" w:cs="Arial"/>
          <w:b/>
          <w:color w:val="000000"/>
          <w:sz w:val="28"/>
          <w:szCs w:val="28"/>
        </w:rPr>
      </w:pPr>
    </w:p>
    <w:p w14:paraId="2AEF8703" w14:textId="77777777" w:rsid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jc w:val="both"/>
        <w:rPr>
          <w:rFonts w:eastAsia="Calibri" w:cs="Arial"/>
          <w:b/>
          <w:color w:val="000000"/>
          <w:sz w:val="28"/>
          <w:szCs w:val="28"/>
        </w:rPr>
      </w:pPr>
    </w:p>
    <w:p w14:paraId="33621F9C" w14:textId="1667E602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jc w:val="both"/>
        <w:rPr>
          <w:rFonts w:eastAsia="Calibri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Fiosrachadh do bhuidhnean:</w:t>
      </w:r>
    </w:p>
    <w:p w14:paraId="5663756B" w14:textId="0F3F40C7" w:rsidR="00E01CC5" w:rsidRPr="00E01CC5" w:rsidRDefault="00E01CC5" w:rsidP="00E01CC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120" w:lineRule="atLeast"/>
        <w:rPr>
          <w:rFonts w:eastAsia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Tha an roghainn </w:t>
      </w:r>
      <w:r w:rsidR="00A75027">
        <w:rPr>
          <w:color w:val="000000"/>
          <w:sz w:val="28"/>
          <w:szCs w:val="28"/>
        </w:rPr>
        <w:t>‘</w:t>
      </w:r>
      <w:r>
        <w:rPr>
          <w:color w:val="000000"/>
          <w:sz w:val="28"/>
          <w:szCs w:val="28"/>
        </w:rPr>
        <w:t xml:space="preserve">Foillsich an fhreagairt a-mhàin (gun ainm)’ ri fhaighinn do luchd-freagairt fa leth a-mhàin. Ma thèid an roghainn seo a thaghadh, thèid ainm na buidhne fhoillseachadh co-dhiù. </w:t>
      </w:r>
    </w:p>
    <w:p w14:paraId="409C6A3B" w14:textId="77777777" w:rsidR="00E01CC5" w:rsidRPr="00E01CC5" w:rsidRDefault="00E01CC5" w:rsidP="00E01CC5">
      <w:pPr>
        <w:spacing w:before="100" w:beforeAutospacing="1" w:after="100" w:afterAutospacing="1" w:line="276" w:lineRule="auto"/>
      </w:pPr>
    </w:p>
    <w:p w14:paraId="772403EF" w14:textId="77777777" w:rsidR="00027C27" w:rsidRPr="009B7615" w:rsidRDefault="00027C27" w:rsidP="00B561C0"/>
    <w:sectPr w:rsidR="00027C27" w:rsidRPr="009B7615" w:rsidSect="00120AE5">
      <w:headerReference w:type="default" r:id="rId8"/>
      <w:footerReference w:type="default" r:id="rId9"/>
      <w:headerReference w:type="first" r:id="rId10"/>
      <w:pgSz w:w="11906" w:h="16838" w:code="9"/>
      <w:pgMar w:top="1843" w:right="1440" w:bottom="1440" w:left="1440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E8B" w14:textId="77777777" w:rsidR="008A620D" w:rsidRDefault="008A620D" w:rsidP="00E01CC5">
      <w:r>
        <w:separator/>
      </w:r>
    </w:p>
  </w:endnote>
  <w:endnote w:type="continuationSeparator" w:id="0">
    <w:p w14:paraId="18227BAB" w14:textId="77777777" w:rsidR="008A620D" w:rsidRDefault="008A620D" w:rsidP="00E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5758"/>
      <w:docPartObj>
        <w:docPartGallery w:val="Page Numbers (Bottom of Page)"/>
        <w:docPartUnique/>
      </w:docPartObj>
    </w:sdtPr>
    <w:sdtEndPr>
      <w:rPr>
        <w:noProof/>
        <w:color w:val="212192"/>
      </w:rPr>
    </w:sdtEndPr>
    <w:sdtContent>
      <w:p w14:paraId="71268F4A" w14:textId="77777777" w:rsidR="00E01CC5" w:rsidRPr="00E01CC5" w:rsidRDefault="00E01CC5" w:rsidP="0092326D">
        <w:pPr>
          <w:pStyle w:val="Footer"/>
          <w:jc w:val="right"/>
          <w:rPr>
            <w:color w:val="212192"/>
          </w:rPr>
        </w:pPr>
        <w:r w:rsidRPr="00E01CC5">
          <w:rPr>
            <w:color w:val="212192"/>
          </w:rPr>
          <w:fldChar w:fldCharType="begin"/>
        </w:r>
        <w:r w:rsidRPr="00E01CC5">
          <w:rPr>
            <w:color w:val="212192"/>
          </w:rPr>
          <w:instrText xml:space="preserve"> PAGE   \* MERGEFORMAT </w:instrText>
        </w:r>
        <w:r w:rsidRPr="00E01CC5">
          <w:rPr>
            <w:color w:val="212192"/>
          </w:rPr>
          <w:fldChar w:fldCharType="separate"/>
        </w:r>
        <w:r w:rsidRPr="00E01CC5">
          <w:rPr>
            <w:color w:val="212192"/>
          </w:rPr>
          <w:t>3</w:t>
        </w:r>
        <w:r w:rsidRPr="00E01CC5">
          <w:rPr>
            <w:color w:val="21219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B2AF" w14:textId="77777777" w:rsidR="008A620D" w:rsidRDefault="008A620D" w:rsidP="00E01CC5">
      <w:r>
        <w:separator/>
      </w:r>
    </w:p>
  </w:footnote>
  <w:footnote w:type="continuationSeparator" w:id="0">
    <w:p w14:paraId="0E85D472" w14:textId="77777777" w:rsidR="008A620D" w:rsidRDefault="008A620D" w:rsidP="00E0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otal"/>
      <w:tag w:val=""/>
      <w:id w:val="-1916090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61FF1AD" w14:textId="06324B9A" w:rsidR="00E01CC5" w:rsidRPr="00621B28" w:rsidRDefault="00427AD5" w:rsidP="00E01CC5">
        <w:pPr>
          <w:pStyle w:val="PageHeaderTitle"/>
          <w:pBdr>
            <w:left w:val="single" w:sz="12" w:space="4" w:color="21219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Co-chomhairle Phoblach air an ath chùmhnant airson Seirbheisean Aiseig Chluaidh is Innse Gall (CHFS3)</w:t>
        </w:r>
      </w:p>
    </w:sdtContent>
  </w:sdt>
  <w:p w14:paraId="128729BB" w14:textId="77777777" w:rsidR="00E01CC5" w:rsidRPr="00865630" w:rsidRDefault="00E01CC5" w:rsidP="00865630">
    <w:pPr>
      <w:pStyle w:val="PageHeader"/>
      <w:pBdr>
        <w:left w:val="single" w:sz="12" w:space="4" w:color="212192"/>
        <w:right w:val="none" w:sz="0" w:space="0" w:color="auto"/>
      </w:pBdr>
      <w:tabs>
        <w:tab w:val="right" w:pos="9026"/>
      </w:tabs>
      <w:ind w:right="6758"/>
      <w:jc w:val="both"/>
    </w:pPr>
    <w:r>
      <w:rPr>
        <w:color w:val="212192"/>
      </w:rPr>
      <w:t>Còmhdhail Alba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536A" w14:textId="3CCF7465" w:rsidR="00E01CC5" w:rsidRPr="00E01CC5" w:rsidRDefault="00000000" w:rsidP="00E01CC5">
    <w:pPr>
      <w:pStyle w:val="PageHeaderTitle"/>
      <w:pBdr>
        <w:left w:val="single" w:sz="12" w:space="4" w:color="212192"/>
        <w:right w:val="none" w:sz="0" w:space="0" w:color="auto"/>
      </w:pBdr>
      <w:ind w:right="4206"/>
      <w:jc w:val="left"/>
      <w:rPr>
        <w:rFonts w:ascii="Gill Sans MT" w:hAnsi="Gill Sans MT"/>
        <w:color w:val="212192"/>
      </w:rPr>
    </w:pPr>
    <w:sdt>
      <w:sdtPr>
        <w:rPr>
          <w:rFonts w:ascii="Gill Sans MT" w:hAnsi="Gill Sans MT"/>
          <w:color w:val="212192"/>
        </w:rPr>
        <w:alias w:val="Tiotal"/>
        <w:tag w:val=""/>
        <w:id w:val="-6453618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27AD5">
          <w:rPr>
            <w:rFonts w:ascii="Gill Sans MT" w:hAnsi="Gill Sans MT"/>
            <w:color w:val="212192"/>
          </w:rPr>
          <w:t>Co-chomhairle Phoblach air an ath chùmhnant airson Seirbheisean Aiseig Chluaidh is Innse Gall (CHFS3)</w:t>
        </w:r>
      </w:sdtContent>
    </w:sdt>
    <w:r w:rsidR="002C7451">
      <w:rPr>
        <w:noProof/>
      </w:rPr>
      <w:drawing>
        <wp:anchor distT="0" distB="0" distL="114300" distR="114300" simplePos="0" relativeHeight="251659264" behindDoc="0" locked="0" layoutInCell="1" allowOverlap="1" wp14:anchorId="65D98B4C" wp14:editId="65C1C3CA">
          <wp:simplePos x="0" y="0"/>
          <wp:positionH relativeFrom="page">
            <wp:posOffset>6271895</wp:posOffset>
          </wp:positionH>
          <wp:positionV relativeFrom="page">
            <wp:posOffset>211751</wp:posOffset>
          </wp:positionV>
          <wp:extent cx="1031338" cy="1450319"/>
          <wp:effectExtent l="0" t="0" r="0" b="0"/>
          <wp:wrapSquare wrapText="bothSides"/>
          <wp:docPr id="264" name="Picture 264" descr="Transpor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38" cy="1450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1980002">
    <w:abstractNumId w:val="1"/>
  </w:num>
  <w:num w:numId="2" w16cid:durableId="75829477">
    <w:abstractNumId w:val="0"/>
  </w:num>
  <w:num w:numId="3" w16cid:durableId="92551616">
    <w:abstractNumId w:val="0"/>
  </w:num>
  <w:num w:numId="4" w16cid:durableId="1739589295">
    <w:abstractNumId w:val="0"/>
  </w:num>
  <w:num w:numId="5" w16cid:durableId="1919634592">
    <w:abstractNumId w:val="1"/>
  </w:num>
  <w:num w:numId="6" w16cid:durableId="55725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5"/>
    <w:rsid w:val="00027C27"/>
    <w:rsid w:val="000C0CF4"/>
    <w:rsid w:val="00281579"/>
    <w:rsid w:val="002C7451"/>
    <w:rsid w:val="00306C61"/>
    <w:rsid w:val="00373E17"/>
    <w:rsid w:val="0037582B"/>
    <w:rsid w:val="00393305"/>
    <w:rsid w:val="00427AD5"/>
    <w:rsid w:val="005A780D"/>
    <w:rsid w:val="00611A60"/>
    <w:rsid w:val="00711A40"/>
    <w:rsid w:val="00857548"/>
    <w:rsid w:val="008A620D"/>
    <w:rsid w:val="009B7615"/>
    <w:rsid w:val="00A75027"/>
    <w:rsid w:val="00B51BDC"/>
    <w:rsid w:val="00B561C0"/>
    <w:rsid w:val="00B773CE"/>
    <w:rsid w:val="00C91823"/>
    <w:rsid w:val="00D008AB"/>
    <w:rsid w:val="00DD2037"/>
    <w:rsid w:val="00E01CC5"/>
    <w:rsid w:val="00F1797A"/>
    <w:rsid w:val="00F71BE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616C6"/>
  <w15:chartTrackingRefBased/>
  <w15:docId w15:val="{03C3AD48-2BD5-4B81-B1EC-0A1C08BA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gd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PageHeader">
    <w:name w:val="Page Header"/>
    <w:basedOn w:val="Normal"/>
    <w:rsid w:val="00E01CC5"/>
    <w:pPr>
      <w:pBdr>
        <w:right w:val="single" w:sz="12" w:space="4" w:color="auto"/>
      </w:pBdr>
      <w:spacing w:after="60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E01CC5"/>
    <w:rPr>
      <w:rFonts w:ascii="Arial" w:hAnsi="Arial"/>
      <w:b w:val="0"/>
    </w:rPr>
  </w:style>
  <w:style w:type="paragraph" w:styleId="Revision">
    <w:name w:val="Revision"/>
    <w:hidden/>
    <w:uiPriority w:val="99"/>
    <w:semiHidden/>
    <w:rsid w:val="00427AD5"/>
    <w:rPr>
      <w:rFonts w:ascii="Arial" w:hAnsi="Arial" w:cs="Times New Roman"/>
      <w:kern w:val="0"/>
      <w:sz w:val="24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2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A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AD5"/>
    <w:rPr>
      <w:rFonts w:ascii="Arial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D5"/>
    <w:rPr>
      <w:rFonts w:ascii="Arial" w:hAnsi="Arial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v.sco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58BD31AD35F47860A4CC793B346FC" ma:contentTypeVersion="14" ma:contentTypeDescription="Create a new document." ma:contentTypeScope="" ma:versionID="3d638907b076ce386b3a1192b53c96c0">
  <xsd:schema xmlns:xsd="http://www.w3.org/2001/XMLSchema" xmlns:xs="http://www.w3.org/2001/XMLSchema" xmlns:p="http://schemas.microsoft.com/office/2006/metadata/properties" xmlns:ns2="1f6a96b4-d131-4ac8-ab10-0f498b7b25f4" xmlns:ns3="20f797d2-c762-435c-8a13-6893f56d5bdb" targetNamespace="http://schemas.microsoft.com/office/2006/metadata/properties" ma:root="true" ma:fieldsID="7541cdebb2363236c22c8cc63317baf9" ns2:_="" ns3:_="">
    <xsd:import namespace="1f6a96b4-d131-4ac8-ab10-0f498b7b25f4"/>
    <xsd:import namespace="20f797d2-c762-435c-8a13-6893f56d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96b4-d131-4ac8-ab10-0f498b7b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70cefc-bccd-4b65-bb52-5b18d6959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97d2-c762-435c-8a13-6893f56d5b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3208b9-8f5e-4d1d-a66b-5efa0d3bb0d0}" ma:internalName="TaxCatchAll" ma:showField="CatchAllData" ma:web="20f797d2-c762-435c-8a13-6893f56d5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a96b4-d131-4ac8-ab10-0f498b7b25f4">
      <Terms xmlns="http://schemas.microsoft.com/office/infopath/2007/PartnerControls"/>
    </lcf76f155ced4ddcb4097134ff3c332f>
    <TaxCatchAll xmlns="20f797d2-c762-435c-8a13-6893f56d5bdb" xsi:nil="true"/>
  </documentManagement>
</p:properties>
</file>

<file path=customXml/itemProps1.xml><?xml version="1.0" encoding="utf-8"?>
<ds:datastoreItem xmlns:ds="http://schemas.openxmlformats.org/officeDocument/2006/customXml" ds:itemID="{412C24DC-7FF4-42EC-AB24-748B019C57CA}"/>
</file>

<file path=customXml/itemProps2.xml><?xml version="1.0" encoding="utf-8"?>
<ds:datastoreItem xmlns:ds="http://schemas.openxmlformats.org/officeDocument/2006/customXml" ds:itemID="{C0140C00-3C0F-461E-BD27-300DC47AFCF1}"/>
</file>

<file path=customXml/itemProps3.xml><?xml version="1.0" encoding="utf-8"?>
<ds:datastoreItem xmlns:ds="http://schemas.openxmlformats.org/officeDocument/2006/customXml" ds:itemID="{16CE524E-D241-4713-931B-4097F5A89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Co-chomhairle Phoblach air an ath chùmhnant airson Seirbheisean Aiseig Chluaidh is Innse Gall (CHFS3)</dc:title>
  <dc:subject/>
  <dc:creator>Ashley Jones</dc:creator>
  <cp:keywords/>
  <dc:description/>
  <cp:lastModifiedBy>Alasdair MacCaluim</cp:lastModifiedBy>
  <cp:revision>3</cp:revision>
  <dcterms:created xsi:type="dcterms:W3CDTF">2023-12-18T21:43:00Z</dcterms:created>
  <dcterms:modified xsi:type="dcterms:W3CDTF">2023-12-18T21:44:00Z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0x010100BB758BD31AD35F47860A4CC793B346FC</vt:lpwstr>
  </property>
</Properties>
</file>